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right="2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86MS0080-01-2024-001484-32</w:t>
      </w:r>
    </w:p>
    <w:p>
      <w:pPr>
        <w:widowControl w:val="0"/>
        <w:spacing w:before="0" w:after="0"/>
        <w:ind w:right="2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№2-0960/2806/2024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/резолютивная часть/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2"/>
        <w:gridCol w:w="476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прокурора Первомайского района г.Кирова в защиту интересов Валькова Андрея Александровича, к Дзюба Екатерине Викторовне о взыскании неосновательного обогащения, вследствие ущерба, причиненного преступлением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прокурора Первомайского района г.Кирова в защиту интересов Валькова Андрея Александровича, к Дзюба Екатерине Викторовне о взыскании неосновательного обогащения, вследствие ущерба, причиненного преступлением, -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Дзюба Екатерины Викторовны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UserDefinedgrp-2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Валькова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Style w:val="cat-User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неосновательное обогащение в виде денежных средств, перечисленных на банковский счет,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21145 (двадцать одна тысяча сто сорок пять) </w:t>
      </w:r>
      <w:r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Дзюба Екатерины Викторовны (</w:t>
      </w:r>
      <w:r>
        <w:rPr>
          <w:rStyle w:val="cat-UserDefinedgrp-22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бюджета 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834 руб. 35 коп.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в силу ст.232.4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22rplc-29">
    <w:name w:val="cat-UserDefined grp-22 rplc-29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